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6A1EFD" w14:paraId="46F792CF" w14:textId="77777777" w:rsidTr="008B5CCC">
        <w:trPr>
          <w:trHeight w:hRule="exact" w:val="284"/>
        </w:trPr>
        <w:tc>
          <w:tcPr>
            <w:tcW w:w="4820" w:type="dxa"/>
            <w:vAlign w:val="center"/>
          </w:tcPr>
          <w:p w14:paraId="721C6911" w14:textId="77777777" w:rsidR="006A1EFD" w:rsidRPr="006A1EFD" w:rsidRDefault="006A1EFD" w:rsidP="00112BB6">
            <w:pPr>
              <w:rPr>
                <w:sz w:val="16"/>
                <w:szCs w:val="16"/>
              </w:rPr>
            </w:pPr>
          </w:p>
        </w:tc>
      </w:tr>
      <w:tr w:rsidR="006A1EFD" w14:paraId="273111A9" w14:textId="77777777" w:rsidTr="008B5CCC">
        <w:trPr>
          <w:trHeight w:hRule="exact" w:val="720"/>
        </w:trPr>
        <w:tc>
          <w:tcPr>
            <w:tcW w:w="4820" w:type="dxa"/>
          </w:tcPr>
          <w:p w14:paraId="22C7DCC1" w14:textId="77777777" w:rsidR="00456881" w:rsidRDefault="00456881" w:rsidP="00456881">
            <w:pPr>
              <w:spacing w:line="240" w:lineRule="exact"/>
            </w:pPr>
          </w:p>
          <w:p w14:paraId="686C8B83" w14:textId="77777777" w:rsidR="00456881" w:rsidRDefault="00456881" w:rsidP="00456881">
            <w:pPr>
              <w:spacing w:line="240" w:lineRule="exact"/>
            </w:pPr>
          </w:p>
        </w:tc>
      </w:tr>
      <w:tr w:rsidR="006A1EFD" w14:paraId="6BBE5F21" w14:textId="77777777" w:rsidTr="008B5CCC">
        <w:trPr>
          <w:trHeight w:hRule="exact" w:val="1548"/>
        </w:trPr>
        <w:tc>
          <w:tcPr>
            <w:tcW w:w="4820" w:type="dxa"/>
          </w:tcPr>
          <w:p w14:paraId="207F378B" w14:textId="77777777" w:rsidR="00495C25" w:rsidRDefault="005934BF" w:rsidP="007940D2">
            <w:pPr>
              <w:spacing w:line="240" w:lineRule="exact"/>
            </w:pPr>
            <w:r>
              <w:t xml:space="preserve">Pflegekasse </w:t>
            </w:r>
            <w:r w:rsidR="00FA6A2D">
              <w:t>xx</w:t>
            </w:r>
            <w:r w:rsidR="00FA6A2D">
              <w:br/>
              <w:t xml:space="preserve">Musterstr. </w:t>
            </w:r>
            <w:r w:rsidR="004D0CDF">
              <w:t>44</w:t>
            </w:r>
          </w:p>
          <w:p w14:paraId="4B829D59" w14:textId="77777777" w:rsidR="00FA6A2D" w:rsidRDefault="00FA6A2D" w:rsidP="007940D2">
            <w:pPr>
              <w:spacing w:line="240" w:lineRule="exact"/>
            </w:pPr>
            <w:bookmarkStart w:id="0" w:name="_GoBack"/>
            <w:bookmarkEnd w:id="0"/>
          </w:p>
          <w:p w14:paraId="6CDB2E9B" w14:textId="77777777" w:rsidR="00FA6A2D" w:rsidRDefault="00FA6A2D" w:rsidP="007940D2">
            <w:pPr>
              <w:spacing w:line="240" w:lineRule="exact"/>
            </w:pPr>
            <w:r>
              <w:t>12345 Musterstadt</w:t>
            </w:r>
          </w:p>
          <w:p w14:paraId="2F97D0E4" w14:textId="77777777" w:rsidR="00CD37FE" w:rsidRDefault="00CD37FE" w:rsidP="007940D2">
            <w:pPr>
              <w:spacing w:line="240" w:lineRule="exact"/>
            </w:pPr>
          </w:p>
          <w:p w14:paraId="6E3599E9" w14:textId="77777777" w:rsidR="00CD37FE" w:rsidRDefault="00CD37FE" w:rsidP="007940D2">
            <w:pPr>
              <w:spacing w:line="240" w:lineRule="exact"/>
            </w:pPr>
          </w:p>
          <w:p w14:paraId="195E6CBE" w14:textId="77777777" w:rsidR="008B5CCC" w:rsidRDefault="008B5CCC" w:rsidP="007940D2">
            <w:pPr>
              <w:spacing w:line="240" w:lineRule="exact"/>
            </w:pPr>
          </w:p>
          <w:p w14:paraId="567E7A7B" w14:textId="77777777" w:rsidR="008B5CCC" w:rsidRDefault="008B5CCC" w:rsidP="007940D2">
            <w:pPr>
              <w:spacing w:line="240" w:lineRule="exact"/>
            </w:pPr>
          </w:p>
          <w:p w14:paraId="4D2DA922" w14:textId="77777777" w:rsidR="008B5CCC" w:rsidRDefault="008B5CCC" w:rsidP="007940D2">
            <w:pPr>
              <w:spacing w:line="240" w:lineRule="exact"/>
            </w:pPr>
          </w:p>
        </w:tc>
      </w:tr>
    </w:tbl>
    <w:p w14:paraId="015476C5" w14:textId="77777777" w:rsidR="005E2421" w:rsidRDefault="002A3291" w:rsidP="000B1769">
      <w:pPr>
        <w:jc w:val="right"/>
      </w:pPr>
      <w:r>
        <w:fldChar w:fldCharType="begin"/>
      </w:r>
      <w:r>
        <w:instrText xml:space="preserve"> CREATEDATE  \@ "yyyy-MM-dd"  \* MERGEFORMAT </w:instrText>
      </w:r>
      <w:r>
        <w:fldChar w:fldCharType="separate"/>
      </w:r>
      <w:r w:rsidR="008F71A5">
        <w:rPr>
          <w:noProof/>
        </w:rPr>
        <w:t>2000-01</w:t>
      </w:r>
      <w:r>
        <w:rPr>
          <w:noProof/>
        </w:rPr>
        <w:t>-0</w:t>
      </w:r>
      <w:r w:rsidR="008F71A5">
        <w:rPr>
          <w:noProof/>
        </w:rPr>
        <w:t>1</w:t>
      </w:r>
      <w:r>
        <w:fldChar w:fldCharType="end"/>
      </w:r>
    </w:p>
    <w:p w14:paraId="205D07C2" w14:textId="77777777" w:rsidR="00506DF5" w:rsidRDefault="00506DF5" w:rsidP="00506DF5"/>
    <w:p w14:paraId="2BFF6D0E" w14:textId="77777777" w:rsidR="007940D2" w:rsidRDefault="008F71A5">
      <w:r>
        <w:t>Versicherungsnummer:</w:t>
      </w:r>
      <w:r w:rsidR="005934BF">
        <w:t xml:space="preserve"> [hier bitte</w:t>
      </w:r>
      <w:r w:rsidR="004D0CDF">
        <w:t xml:space="preserve"> Ihre</w:t>
      </w:r>
      <w:r w:rsidR="005934BF">
        <w:t xml:space="preserve"> Versicherungsnummer eintragen]</w:t>
      </w:r>
    </w:p>
    <w:p w14:paraId="01076D52" w14:textId="77777777" w:rsidR="007940D2" w:rsidRPr="00CD37FE" w:rsidRDefault="008F71A5">
      <w:pPr>
        <w:rPr>
          <w:b/>
        </w:rPr>
      </w:pPr>
      <w:r>
        <w:rPr>
          <w:b/>
        </w:rPr>
        <w:t xml:space="preserve">Betreff: </w:t>
      </w:r>
      <w:r w:rsidRPr="008F71A5">
        <w:rPr>
          <w:b/>
        </w:rPr>
        <w:t>Antrag auf Zuschuss zu einer wohnumfeldverbessernden Maßnahme</w:t>
      </w:r>
    </w:p>
    <w:p w14:paraId="14F9999A" w14:textId="77777777" w:rsidR="007940D2" w:rsidRDefault="007940D2"/>
    <w:p w14:paraId="46866A9F" w14:textId="77777777" w:rsidR="00CD37FE" w:rsidRDefault="00CD37FE"/>
    <w:p w14:paraId="2DB52FE7" w14:textId="77777777" w:rsidR="008F71A5" w:rsidRDefault="008F71A5" w:rsidP="008F71A5">
      <w:r>
        <w:t>Sehr geehrte Damen und Herren,</w:t>
      </w:r>
    </w:p>
    <w:p w14:paraId="1AFB781A" w14:textId="77777777" w:rsidR="008F71A5" w:rsidRDefault="008F71A5" w:rsidP="008F71A5"/>
    <w:p w14:paraId="3C3B465A" w14:textId="77777777" w:rsidR="008F71A5" w:rsidRDefault="004B00FB" w:rsidP="008F71A5">
      <w:r>
        <w:t>aufgrund meines gesundheitlichen Zustandes und der Eingruppierung in den Pflegegrad [hier bitte Ihren Pflegegrad eintragen] stelle ich hiermit einen Antrag nach § 40 Abs. 4 SGB XI für die Bezuschussung eines Treppenliftes innerhalb der Maßnahmen zur Verbesserung des individuellen Wohnumfeldes.</w:t>
      </w:r>
    </w:p>
    <w:p w14:paraId="4906BA6B" w14:textId="77777777" w:rsidR="004B00FB" w:rsidRDefault="004B00FB" w:rsidP="008F71A5"/>
    <w:p w14:paraId="222A7EE7" w14:textId="77777777" w:rsidR="008F71A5" w:rsidRDefault="004D0CDF" w:rsidP="008F71A5">
      <w:r>
        <w:t>Aufgrund</w:t>
      </w:r>
      <w:r w:rsidR="004B00FB">
        <w:t xml:space="preserve"> meines Krankheitsbildes [hier bitte eine kurze Erläuterung Ihrer Beschwerden eintragen] ist es mir nicht möglich, die Treppenstufen aus eigener Kraft zu überwinden. </w:t>
      </w:r>
      <w:r>
        <w:t>Da</w:t>
      </w:r>
      <w:r w:rsidR="004B00FB">
        <w:t xml:space="preserve"> sich das Badezimmer</w:t>
      </w:r>
      <w:r>
        <w:t xml:space="preserve"> und</w:t>
      </w:r>
      <w:r w:rsidR="004B00FB">
        <w:t xml:space="preserve"> das Schlafzimmer [hier bitte Ihre wohnliche Situation kurz schildern] im oberen Stockwerk befinde</w:t>
      </w:r>
      <w:r>
        <w:t>n</w:t>
      </w:r>
      <w:r w:rsidR="004B00FB">
        <w:t>, ist die tägliche Nutzung der Treppen unvermeidbar.</w:t>
      </w:r>
    </w:p>
    <w:p w14:paraId="53532A33" w14:textId="77777777" w:rsidR="004B00FB" w:rsidRDefault="004B00FB" w:rsidP="008F71A5"/>
    <w:p w14:paraId="3886CEE7" w14:textId="77777777" w:rsidR="004B00FB" w:rsidRDefault="008F71A5" w:rsidP="008F71A5">
      <w:r>
        <w:t>Einen konkreten Kostenvoranschlag sowie Bilder der räumlichen Gegebenheiten finden Sie als Anlage.</w:t>
      </w:r>
    </w:p>
    <w:p w14:paraId="26BC4EBC" w14:textId="77777777" w:rsidR="008F71A5" w:rsidRDefault="008F71A5" w:rsidP="008F71A5"/>
    <w:p w14:paraId="21253B78" w14:textId="77777777" w:rsidR="007940D2" w:rsidRDefault="007940D2">
      <w:r>
        <w:t>Freundliche Grüße</w:t>
      </w:r>
    </w:p>
    <w:p w14:paraId="2C6734C6" w14:textId="77777777" w:rsidR="007940D2" w:rsidRDefault="007940D2"/>
    <w:p w14:paraId="0E606307" w14:textId="77777777" w:rsidR="007940D2" w:rsidRDefault="007940D2"/>
    <w:p w14:paraId="22C3C7E1" w14:textId="77777777" w:rsidR="007940D2" w:rsidRDefault="00CD37FE">
      <w:r>
        <w:t>Max Mustermann</w:t>
      </w:r>
    </w:p>
    <w:p w14:paraId="4BD7CF64" w14:textId="77777777" w:rsidR="007921C1" w:rsidRDefault="007921C1"/>
    <w:p w14:paraId="313C0233" w14:textId="77777777" w:rsidR="00687BA1" w:rsidRPr="0050776E" w:rsidRDefault="00687BA1">
      <w:pPr>
        <w:rPr>
          <w:b/>
        </w:rPr>
      </w:pPr>
    </w:p>
    <w:sectPr w:rsidR="00687BA1" w:rsidRPr="0050776E" w:rsidSect="00687BA1">
      <w:headerReference w:type="default" r:id="rId6"/>
      <w:headerReference w:type="first" r:id="rId7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AB4E1" w14:textId="77777777" w:rsidR="009B5827" w:rsidRDefault="009B5827" w:rsidP="005D7700">
      <w:r>
        <w:separator/>
      </w:r>
    </w:p>
  </w:endnote>
  <w:endnote w:type="continuationSeparator" w:id="0">
    <w:p w14:paraId="630DF720" w14:textId="77777777" w:rsidR="009B5827" w:rsidRDefault="009B5827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C567" w14:textId="77777777" w:rsidR="009B5827" w:rsidRDefault="009B5827" w:rsidP="005D7700">
      <w:r>
        <w:separator/>
      </w:r>
    </w:p>
  </w:footnote>
  <w:footnote w:type="continuationSeparator" w:id="0">
    <w:p w14:paraId="53D6B6DA" w14:textId="77777777" w:rsidR="009B5827" w:rsidRDefault="009B5827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B89C" w14:textId="77777777"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E074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7EE" w14:textId="77777777" w:rsidR="005E2421" w:rsidRDefault="00CD37FE" w:rsidP="00506DF5">
    <w:pPr>
      <w:pStyle w:val="Kopfzeile"/>
      <w:spacing w:line="240" w:lineRule="auto"/>
      <w:jc w:val="right"/>
    </w:pPr>
    <w:r>
      <w:t>Max Mustermann</w:t>
    </w:r>
  </w:p>
  <w:p w14:paraId="1D14593B" w14:textId="77777777" w:rsidR="005E2421" w:rsidRDefault="00CD37FE" w:rsidP="00506DF5">
    <w:pPr>
      <w:pStyle w:val="Kopfzeile"/>
      <w:spacing w:line="240" w:lineRule="auto"/>
      <w:jc w:val="right"/>
    </w:pPr>
    <w:r>
      <w:t>Muster</w:t>
    </w:r>
    <w:r w:rsidR="00495C25">
      <w:t xml:space="preserve">str. </w:t>
    </w:r>
    <w:r>
      <w:t>11</w:t>
    </w:r>
  </w:p>
  <w:p w14:paraId="30AFED79" w14:textId="77777777" w:rsidR="005E2421" w:rsidRDefault="00CD37FE" w:rsidP="00506DF5">
    <w:pPr>
      <w:pStyle w:val="Kopfzeile"/>
      <w:spacing w:line="240" w:lineRule="auto"/>
      <w:jc w:val="right"/>
    </w:pPr>
    <w:r>
      <w:t>12345</w:t>
    </w:r>
    <w:r w:rsidR="00495C25">
      <w:t xml:space="preserve"> </w:t>
    </w:r>
    <w:r>
      <w:t>Musterstadt</w:t>
    </w:r>
  </w:p>
  <w:p w14:paraId="683607E8" w14:textId="77777777" w:rsidR="005E2421" w:rsidRDefault="005E2421" w:rsidP="00506DF5">
    <w:pPr>
      <w:pStyle w:val="Kopfzeile"/>
      <w:spacing w:line="240" w:lineRule="auto"/>
      <w:jc w:val="right"/>
    </w:pPr>
    <w:r>
      <w:t xml:space="preserve">Tel. </w:t>
    </w:r>
    <w:r w:rsidR="00CD37FE">
      <w:t>12345678</w:t>
    </w:r>
  </w:p>
  <w:p w14:paraId="7BDA3E06" w14:textId="77777777" w:rsidR="005E2421" w:rsidRDefault="005E2421" w:rsidP="00506DF5">
    <w:pPr>
      <w:pStyle w:val="Kopfzeile"/>
      <w:spacing w:line="240" w:lineRule="auto"/>
      <w:jc w:val="right"/>
    </w:pPr>
    <w:r>
      <w:t xml:space="preserve">E-Mail: </w:t>
    </w:r>
    <w:r w:rsidR="00CD37FE">
      <w:t>mustermann@muster</w:t>
    </w:r>
    <w:r w:rsidR="00495C25">
      <w:t>.de</w:t>
    </w:r>
  </w:p>
  <w:p w14:paraId="7E8A57D9" w14:textId="77777777" w:rsidR="005E2421" w:rsidRDefault="005D64B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F5BB8" wp14:editId="679E6FB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6F5A8E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FCEF0" wp14:editId="7922ADC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B6CF01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959F0"/>
    <w:rsid w:val="000B1769"/>
    <w:rsid w:val="000D6FD6"/>
    <w:rsid w:val="00112BB6"/>
    <w:rsid w:val="001158FB"/>
    <w:rsid w:val="00173495"/>
    <w:rsid w:val="001C46C9"/>
    <w:rsid w:val="001C6989"/>
    <w:rsid w:val="001E074E"/>
    <w:rsid w:val="002A3291"/>
    <w:rsid w:val="002C3066"/>
    <w:rsid w:val="00341C8F"/>
    <w:rsid w:val="00353666"/>
    <w:rsid w:val="00360C89"/>
    <w:rsid w:val="00392511"/>
    <w:rsid w:val="003B0913"/>
    <w:rsid w:val="003C20C1"/>
    <w:rsid w:val="003E7689"/>
    <w:rsid w:val="004102F9"/>
    <w:rsid w:val="004465D4"/>
    <w:rsid w:val="00456881"/>
    <w:rsid w:val="00472551"/>
    <w:rsid w:val="00495C25"/>
    <w:rsid w:val="004B00FB"/>
    <w:rsid w:val="004D0CDF"/>
    <w:rsid w:val="00506DF5"/>
    <w:rsid w:val="0050776E"/>
    <w:rsid w:val="005471B0"/>
    <w:rsid w:val="005914FD"/>
    <w:rsid w:val="005934BF"/>
    <w:rsid w:val="005D64B6"/>
    <w:rsid w:val="005D7700"/>
    <w:rsid w:val="005E2421"/>
    <w:rsid w:val="00613486"/>
    <w:rsid w:val="00633001"/>
    <w:rsid w:val="00687BA1"/>
    <w:rsid w:val="006A1EFD"/>
    <w:rsid w:val="006B31E9"/>
    <w:rsid w:val="007349C4"/>
    <w:rsid w:val="007921C1"/>
    <w:rsid w:val="007940D2"/>
    <w:rsid w:val="007B1799"/>
    <w:rsid w:val="007E001B"/>
    <w:rsid w:val="007F5F1C"/>
    <w:rsid w:val="00803CA8"/>
    <w:rsid w:val="008775E2"/>
    <w:rsid w:val="008B5CCC"/>
    <w:rsid w:val="008C0A40"/>
    <w:rsid w:val="008F71A5"/>
    <w:rsid w:val="00984484"/>
    <w:rsid w:val="009A3B53"/>
    <w:rsid w:val="009B5827"/>
    <w:rsid w:val="009F0A1E"/>
    <w:rsid w:val="009F7CBA"/>
    <w:rsid w:val="00A0050D"/>
    <w:rsid w:val="00A22696"/>
    <w:rsid w:val="00A5515F"/>
    <w:rsid w:val="00A607B3"/>
    <w:rsid w:val="00A95EA2"/>
    <w:rsid w:val="00B238C3"/>
    <w:rsid w:val="00BA56F5"/>
    <w:rsid w:val="00C11B1D"/>
    <w:rsid w:val="00C269BA"/>
    <w:rsid w:val="00CD37FE"/>
    <w:rsid w:val="00D361A8"/>
    <w:rsid w:val="00DD233D"/>
    <w:rsid w:val="00E638DE"/>
    <w:rsid w:val="00EC18EE"/>
    <w:rsid w:val="00EE74E1"/>
    <w:rsid w:val="00EF6D7F"/>
    <w:rsid w:val="00F84631"/>
    <w:rsid w:val="00FA6A2D"/>
    <w:rsid w:val="00FB24C8"/>
    <w:rsid w:val="00FC3845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41688"/>
  <w15:docId w15:val="{EC1A7ADD-076D-47E3-AFDA-31839C54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C:\Users\home\Desktop\Neue WORDPRESS-Website\Blog Texte\briefvorlage_standard.dotx</Template>
  <TotalTime>0</TotalTime>
  <Pages>1</Pages>
  <Words>147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Schlaphorst, Laura | Liftstar GmbH</cp:lastModifiedBy>
  <cp:revision>2</cp:revision>
  <cp:lastPrinted>2012-04-02T14:36:00Z</cp:lastPrinted>
  <dcterms:created xsi:type="dcterms:W3CDTF">2017-11-13T10:12:00Z</dcterms:created>
  <dcterms:modified xsi:type="dcterms:W3CDTF">2017-11-13T10:12:00Z</dcterms:modified>
</cp:coreProperties>
</file>